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6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7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учреждения Ханты-Мансийского автономного округа – Югры «Сургутский центр занятости населения»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UserDefinedgrp-18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Борисовой </w:t>
      </w:r>
      <w:r>
        <w:rPr>
          <w:rStyle w:val="cat-UserDefinedgrp-19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0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незаконно полученных денежных средств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Борисовой </w:t>
      </w:r>
      <w:r>
        <w:rPr>
          <w:rStyle w:val="cat-UserDefinedgrp-19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взыскании незаконно полученных денежных средств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1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Борисовой </w:t>
      </w:r>
      <w:r>
        <w:rPr>
          <w:rStyle w:val="cat-UserDefinedgrp-22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6"/>
          <w:szCs w:val="26"/>
        </w:rPr>
        <w:t>незаконно полученные денежные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Style w:val="cat-UserDefinedgrp-23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Борисовой </w:t>
      </w:r>
      <w:r>
        <w:rPr>
          <w:rStyle w:val="cat-UserDefinedgrp-22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государственную пошлину в доход государства в размере </w:t>
      </w:r>
      <w:r>
        <w:rPr>
          <w:rStyle w:val="cat-UserDefinedgrp-24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3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5rplc-34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6rplc-36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0">
    <w:name w:val="cat-UserDefined grp-16 rplc-0"/>
    <w:basedOn w:val="DefaultParagraphFont"/>
  </w:style>
  <w:style w:type="character" w:customStyle="1" w:styleId="cat-UserDefinedgrp-17rplc-7">
    <w:name w:val="cat-UserDefined grp-17 rplc-7"/>
    <w:basedOn w:val="DefaultParagraphFont"/>
  </w:style>
  <w:style w:type="character" w:customStyle="1" w:styleId="cat-UserDefinedgrp-18rplc-9">
    <w:name w:val="cat-UserDefined grp-18 rplc-9"/>
    <w:basedOn w:val="DefaultParagraphFont"/>
  </w:style>
  <w:style w:type="character" w:customStyle="1" w:styleId="cat-UserDefinedgrp-19rplc-11">
    <w:name w:val="cat-UserDefined grp-19 rplc-11"/>
    <w:basedOn w:val="DefaultParagraphFont"/>
  </w:style>
  <w:style w:type="character" w:customStyle="1" w:styleId="cat-UserDefinedgrp-20rplc-14">
    <w:name w:val="cat-UserDefined grp-20 rplc-14"/>
    <w:basedOn w:val="DefaultParagraphFont"/>
  </w:style>
  <w:style w:type="character" w:customStyle="1" w:styleId="cat-UserDefinedgrp-19rplc-18">
    <w:name w:val="cat-UserDefined grp-19 rplc-18"/>
    <w:basedOn w:val="DefaultParagraphFont"/>
  </w:style>
  <w:style w:type="character" w:customStyle="1" w:styleId="cat-UserDefinedgrp-21rplc-19">
    <w:name w:val="cat-UserDefined grp-21 rplc-19"/>
    <w:basedOn w:val="DefaultParagraphFont"/>
  </w:style>
  <w:style w:type="character" w:customStyle="1" w:styleId="cat-UserDefinedgrp-22rplc-21">
    <w:name w:val="cat-UserDefined grp-22 rplc-21"/>
    <w:basedOn w:val="DefaultParagraphFont"/>
  </w:style>
  <w:style w:type="character" w:customStyle="1" w:styleId="cat-UserDefinedgrp-23rplc-23">
    <w:name w:val="cat-UserDefined grp-23 rplc-23"/>
    <w:basedOn w:val="DefaultParagraphFont"/>
  </w:style>
  <w:style w:type="character" w:customStyle="1" w:styleId="cat-UserDefinedgrp-22rplc-26">
    <w:name w:val="cat-UserDefined grp-22 rplc-26"/>
    <w:basedOn w:val="DefaultParagraphFont"/>
  </w:style>
  <w:style w:type="character" w:customStyle="1" w:styleId="cat-UserDefinedgrp-24rplc-27">
    <w:name w:val="cat-UserDefined grp-24 rplc-27"/>
    <w:basedOn w:val="DefaultParagraphFont"/>
  </w:style>
  <w:style w:type="character" w:customStyle="1" w:styleId="cat-UserDefinedgrp-25rplc-32">
    <w:name w:val="cat-UserDefined grp-25 rplc-32"/>
    <w:basedOn w:val="DefaultParagraphFont"/>
  </w:style>
  <w:style w:type="character" w:customStyle="1" w:styleId="cat-UserDefinedgrp-25rplc-34">
    <w:name w:val="cat-UserDefined grp-25 rplc-34"/>
    <w:basedOn w:val="DefaultParagraphFont"/>
  </w:style>
  <w:style w:type="character" w:customStyle="1" w:styleId="cat-UserDefinedgrp-26rplc-36">
    <w:name w:val="cat-UserDefined grp-26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